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Харківська загальноосвітня школа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br/>
        <w:t>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 імені Героя Радянського Союзу І.О. </w:t>
      </w:r>
      <w:proofErr w:type="spellStart"/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, 19/4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16-004264-c" w:history="1">
        <w:r w:rsidR="00146B63" w:rsidRPr="00146B63">
          <w:rPr>
            <w:rFonts w:ascii="Times New Roman" w:eastAsia="Times New Roman" w:hAnsi="Times New Roman"/>
            <w:sz w:val="28"/>
            <w:szCs w:val="28"/>
            <w:lang w:eastAsia="ru-RU"/>
          </w:rPr>
          <w:t>UA-2021-11-16-004264-c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«Харківська загальноосвітня школа І-ІІІ ступенів № 61 </w:t>
      </w:r>
      <w:r w:rsidR="00146B63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 імені Героя Радянського Союзу І.О. </w:t>
      </w:r>
      <w:proofErr w:type="spellStart"/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3D2320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635 877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63">
        <w:rPr>
          <w:rFonts w:ascii="Times New Roman" w:eastAsia="Times New Roman" w:hAnsi="Times New Roman"/>
          <w:sz w:val="28"/>
          <w:szCs w:val="28"/>
          <w:lang w:eastAsia="ru-RU"/>
        </w:rPr>
        <w:t>635 877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B63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04C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21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16-004264-c-kapitalnyj-remont-budivli-komunalnoho-zakladu-xarkivska-zahalnoosvit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102</cp:revision>
  <cp:lastPrinted>2021-03-22T13:14:00Z</cp:lastPrinted>
  <dcterms:created xsi:type="dcterms:W3CDTF">2021-03-17T12:08:00Z</dcterms:created>
  <dcterms:modified xsi:type="dcterms:W3CDTF">2021-11-16T14:06:00Z</dcterms:modified>
</cp:coreProperties>
</file>